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9A08" w14:textId="4E5C6C46" w:rsidR="002F644F" w:rsidRDefault="002F644F"/>
    <w:p w14:paraId="4AB28CAD" w14:textId="3ECB9B1F" w:rsidR="00523BBE" w:rsidRDefault="00523BBE"/>
    <w:p w14:paraId="5B61028E" w14:textId="77777777" w:rsidR="00523BBE" w:rsidRDefault="00523BBE" w:rsidP="00523BBE">
      <w:pPr>
        <w:pStyle w:val="Geenafstand"/>
      </w:pPr>
    </w:p>
    <w:p w14:paraId="42A99C9C" w14:textId="690E0EF7" w:rsidR="00523BBE" w:rsidRDefault="00523BBE" w:rsidP="00523BBE">
      <w:pPr>
        <w:pStyle w:val="Geenafstand"/>
      </w:pPr>
      <w:r>
        <w:t>Naam</w:t>
      </w:r>
    </w:p>
    <w:p w14:paraId="7A30F9CD" w14:textId="1FA864DA" w:rsidR="00523BBE" w:rsidRDefault="00523BBE" w:rsidP="00523BBE">
      <w:pPr>
        <w:pStyle w:val="Geenafstand"/>
      </w:pPr>
      <w:r>
        <w:t>Adres</w:t>
      </w:r>
    </w:p>
    <w:p w14:paraId="1A31C1E2" w14:textId="56DF071B" w:rsidR="00523BBE" w:rsidRDefault="00523BBE" w:rsidP="00523BBE">
      <w:pPr>
        <w:pStyle w:val="Geenafstand"/>
      </w:pPr>
      <w:r>
        <w:t>Postcode + woonplaats</w:t>
      </w:r>
    </w:p>
    <w:p w14:paraId="45207D3C" w14:textId="0A714C41" w:rsidR="00523BBE" w:rsidRDefault="00523BBE" w:rsidP="00523BBE">
      <w:pPr>
        <w:pStyle w:val="Geenafstand"/>
      </w:pPr>
    </w:p>
    <w:p w14:paraId="37870AD8" w14:textId="52B7C0E8" w:rsidR="00523BBE" w:rsidRDefault="00523BBE" w:rsidP="00523BBE">
      <w:pPr>
        <w:pStyle w:val="Geenafstand"/>
      </w:pPr>
    </w:p>
    <w:p w14:paraId="6E706636" w14:textId="33ABDFD9" w:rsidR="00523BBE" w:rsidRDefault="00523BBE" w:rsidP="00523BBE">
      <w:pPr>
        <w:pStyle w:val="Geenafstand"/>
      </w:pPr>
    </w:p>
    <w:p w14:paraId="63B74EA3" w14:textId="0A50B602" w:rsidR="00523BBE" w:rsidRDefault="00523BBE" w:rsidP="00523BBE">
      <w:pPr>
        <w:pStyle w:val="Geenafstand"/>
      </w:pPr>
    </w:p>
    <w:p w14:paraId="556328B1" w14:textId="581CF075" w:rsidR="00523BBE" w:rsidRDefault="00523BBE" w:rsidP="00523BBE">
      <w:pPr>
        <w:pStyle w:val="Geenafstand"/>
      </w:pPr>
    </w:p>
    <w:p w14:paraId="69419065" w14:textId="134D4F02" w:rsidR="00523BBE" w:rsidRDefault="00523BBE" w:rsidP="00523BBE">
      <w:pPr>
        <w:pStyle w:val="Geenafstand"/>
      </w:pPr>
    </w:p>
    <w:p w14:paraId="7B6850F2" w14:textId="6BF644E7" w:rsidR="00523BBE" w:rsidRDefault="00523BBE" w:rsidP="00523BBE">
      <w:pPr>
        <w:pStyle w:val="Geenafstand"/>
      </w:pPr>
    </w:p>
    <w:p w14:paraId="61BE4ED2" w14:textId="712328E1" w:rsidR="00523BBE" w:rsidRDefault="00523BBE" w:rsidP="00523BBE">
      <w:pPr>
        <w:pStyle w:val="Geenafstand"/>
      </w:pPr>
      <w:r>
        <w:t>Delft</w:t>
      </w:r>
      <w:r w:rsidR="00B5567C">
        <w:t xml:space="preserve">, </w:t>
      </w:r>
    </w:p>
    <w:p w14:paraId="6CE4335A" w14:textId="6E9A0401" w:rsidR="00B5567C" w:rsidRDefault="00B5567C" w:rsidP="00523BBE">
      <w:pPr>
        <w:pStyle w:val="Geenafstand"/>
      </w:pPr>
      <w:r>
        <w:t xml:space="preserve">Betreft: </w:t>
      </w:r>
      <w:r w:rsidR="00E85F24">
        <w:t>Herinrichting</w:t>
      </w:r>
      <w:r w:rsidR="000D171F">
        <w:t xml:space="preserve"> </w:t>
      </w:r>
      <w:r>
        <w:t xml:space="preserve">vak Liggende en </w:t>
      </w:r>
      <w:r w:rsidR="008364C1">
        <w:t>S</w:t>
      </w:r>
      <w:r>
        <w:t>taande stenen begraafplaats Jaffa</w:t>
      </w:r>
    </w:p>
    <w:p w14:paraId="225F69D5" w14:textId="416BE725" w:rsidR="00B5567C" w:rsidRDefault="00B5567C" w:rsidP="00523BBE">
      <w:pPr>
        <w:pStyle w:val="Geenafstand"/>
      </w:pPr>
    </w:p>
    <w:p w14:paraId="638F5D51" w14:textId="0DFBD554" w:rsidR="00B5567C" w:rsidRDefault="00B5567C" w:rsidP="00523BBE">
      <w:pPr>
        <w:pStyle w:val="Geenafstand"/>
      </w:pPr>
    </w:p>
    <w:p w14:paraId="1133B662" w14:textId="5ECC00C2" w:rsidR="00B5567C" w:rsidRDefault="00B5567C" w:rsidP="00523BBE">
      <w:pPr>
        <w:pStyle w:val="Geenafstand"/>
      </w:pPr>
      <w:r>
        <w:t>Geachte heer, mevrouw,</w:t>
      </w:r>
    </w:p>
    <w:p w14:paraId="35DD717D" w14:textId="0B5785C8" w:rsidR="00B5567C" w:rsidRDefault="00B5567C" w:rsidP="00523BBE">
      <w:pPr>
        <w:pStyle w:val="Geenafstand"/>
      </w:pPr>
    </w:p>
    <w:p w14:paraId="37B3F411" w14:textId="0C357797" w:rsidR="00B5567C" w:rsidRDefault="00EC7F67" w:rsidP="00523BBE">
      <w:pPr>
        <w:pStyle w:val="Geenafstand"/>
      </w:pPr>
      <w:r>
        <w:t xml:space="preserve">U </w:t>
      </w:r>
      <w:r w:rsidR="007722ED">
        <w:t>ontvangt deze brief omdat u</w:t>
      </w:r>
      <w:r w:rsidR="007E679D">
        <w:t xml:space="preserve"> </w:t>
      </w:r>
      <w:r>
        <w:t>rechthebbende</w:t>
      </w:r>
      <w:r w:rsidR="007722ED">
        <w:t xml:space="preserve"> bent</w:t>
      </w:r>
      <w:r w:rsidR="00D505E0">
        <w:t xml:space="preserve"> </w:t>
      </w:r>
      <w:r>
        <w:t>van graf…………… op begraafplaats Jaffa.</w:t>
      </w:r>
    </w:p>
    <w:p w14:paraId="1E771C63" w14:textId="5A88D2F6" w:rsidR="00EC7F67" w:rsidRDefault="00EC7F67" w:rsidP="00523BBE">
      <w:pPr>
        <w:pStyle w:val="Geenafstand"/>
      </w:pPr>
    </w:p>
    <w:p w14:paraId="4E120EC5" w14:textId="622EC3C2" w:rsidR="00EC7F67" w:rsidRDefault="00D02F61" w:rsidP="00523BBE">
      <w:pPr>
        <w:pStyle w:val="Geenafstand"/>
      </w:pPr>
      <w:r>
        <w:t xml:space="preserve">In oktober 2017 heeft Coöperatieve uitvaartvereniging De Laatste Eer het beheer </w:t>
      </w:r>
      <w:r w:rsidR="000610F8">
        <w:t xml:space="preserve">van begraafplaats Jaffa </w:t>
      </w:r>
      <w:r>
        <w:t xml:space="preserve">overgenomen van de gemeente Delft. </w:t>
      </w:r>
      <w:r w:rsidR="000D171F">
        <w:t xml:space="preserve">Hierbij is afgesproken dat De Laatste Eer de vakken </w:t>
      </w:r>
      <w:r>
        <w:t>Liggende en Staande stenen</w:t>
      </w:r>
      <w:r w:rsidR="000D171F">
        <w:t xml:space="preserve"> in de loop van de tijd zou herinrichten</w:t>
      </w:r>
      <w:r>
        <w:t>.</w:t>
      </w:r>
      <w:r w:rsidR="000610F8">
        <w:t xml:space="preserve"> </w:t>
      </w:r>
      <w:r w:rsidR="000D171F">
        <w:t>Deze renovatie gaat in 2023 beginnen. U bent rechthebbende van een graf op dit vak. Daarom informeren wij u over de werkzaamheden die gaan plaatsvinden.</w:t>
      </w:r>
    </w:p>
    <w:p w14:paraId="6D031916" w14:textId="77777777" w:rsidR="000D171F" w:rsidRDefault="000D171F" w:rsidP="000D171F">
      <w:pPr>
        <w:pStyle w:val="Geenafstand"/>
        <w:rPr>
          <w:b/>
          <w:bCs/>
        </w:rPr>
      </w:pPr>
    </w:p>
    <w:p w14:paraId="2C20AB2E" w14:textId="24664A6B" w:rsidR="000D171F" w:rsidRDefault="000D171F" w:rsidP="000D171F">
      <w:pPr>
        <w:pStyle w:val="Geenafstand"/>
        <w:rPr>
          <w:b/>
          <w:bCs/>
        </w:rPr>
      </w:pPr>
      <w:r w:rsidRPr="000610F8">
        <w:rPr>
          <w:b/>
          <w:bCs/>
        </w:rPr>
        <w:t xml:space="preserve">Waarom </w:t>
      </w:r>
      <w:r>
        <w:rPr>
          <w:b/>
          <w:bCs/>
        </w:rPr>
        <w:t>herinrichten</w:t>
      </w:r>
      <w:r w:rsidRPr="000610F8">
        <w:rPr>
          <w:b/>
          <w:bCs/>
        </w:rPr>
        <w:t>?</w:t>
      </w:r>
    </w:p>
    <w:p w14:paraId="3208519B" w14:textId="77777777" w:rsidR="000D171F" w:rsidRDefault="000D171F" w:rsidP="000D171F">
      <w:pPr>
        <w:pStyle w:val="Geenafstand"/>
        <w:rPr>
          <w:b/>
          <w:bCs/>
        </w:rPr>
      </w:pPr>
    </w:p>
    <w:p w14:paraId="62D56AC7" w14:textId="12CC49EB" w:rsidR="000D171F" w:rsidRPr="00503AC3" w:rsidRDefault="000D171F" w:rsidP="000D171F">
      <w:pPr>
        <w:pStyle w:val="Geenafstand"/>
      </w:pPr>
      <w:r w:rsidRPr="00503AC3">
        <w:t xml:space="preserve">Op </w:t>
      </w:r>
      <w:r w:rsidR="00F86BCE" w:rsidRPr="00503AC3">
        <w:t>de</w:t>
      </w:r>
      <w:r w:rsidRPr="00503AC3">
        <w:t xml:space="preserve"> betreffende vak</w:t>
      </w:r>
      <w:r w:rsidR="00F86BCE" w:rsidRPr="00503AC3">
        <w:t>ken</w:t>
      </w:r>
      <w:r w:rsidRPr="00503AC3">
        <w:t xml:space="preserve"> staat een aantal grote bomen die deels oud en ziek zijn. Deze bomen nemen veel licht weg en </w:t>
      </w:r>
      <w:r w:rsidR="00F86BCE" w:rsidRPr="00503AC3">
        <w:t xml:space="preserve">de wortels zorgen voor overlast. Door de wortelgroei kunnen grafmonumenten verzakken of beschadigd raken. In het geval van bijzettingen in bestaande graven of bij maken van nieuwe graven worden wortels verwijderd. Hierdoor worden de bomen instabiel </w:t>
      </w:r>
      <w:r w:rsidR="006D044B" w:rsidRPr="00503AC3">
        <w:t xml:space="preserve">en kunnen </w:t>
      </w:r>
      <w:r w:rsidR="00F86BCE" w:rsidRPr="00503AC3">
        <w:t>gevaar opleveren.</w:t>
      </w:r>
    </w:p>
    <w:p w14:paraId="57DC3C72" w14:textId="77777777" w:rsidR="000D171F" w:rsidRPr="00503AC3" w:rsidRDefault="000D171F" w:rsidP="00523BBE">
      <w:pPr>
        <w:pStyle w:val="Geenafstand"/>
      </w:pPr>
    </w:p>
    <w:p w14:paraId="4EE5933B" w14:textId="77777777" w:rsidR="00260251" w:rsidRDefault="00260251" w:rsidP="00523BBE">
      <w:pPr>
        <w:pStyle w:val="Geenafstand"/>
      </w:pPr>
    </w:p>
    <w:p w14:paraId="3E699325" w14:textId="52F43C0A" w:rsidR="00260251" w:rsidRDefault="00260251" w:rsidP="00260251">
      <w:pPr>
        <w:pStyle w:val="Geenafstand"/>
        <w:rPr>
          <w:b/>
          <w:bCs/>
        </w:rPr>
      </w:pPr>
      <w:r w:rsidRPr="000610F8">
        <w:rPr>
          <w:b/>
          <w:bCs/>
        </w:rPr>
        <w:t>Wat gaan we doen?</w:t>
      </w:r>
    </w:p>
    <w:p w14:paraId="36B1C1C0" w14:textId="45A8CD0C" w:rsidR="00F86BCE" w:rsidRPr="00503AC3" w:rsidRDefault="00F86BCE" w:rsidP="00260251">
      <w:pPr>
        <w:pStyle w:val="Geenafstand"/>
      </w:pPr>
      <w:r w:rsidRPr="00503AC3">
        <w:t xml:space="preserve">Alle grafmonumenten worden tijdelijk weggehaald. Vervolgens zullen de betreffende bomen worden verwijderd. Daarna </w:t>
      </w:r>
      <w:r w:rsidR="004E0417" w:rsidRPr="00503AC3">
        <w:t>worden</w:t>
      </w:r>
      <w:r w:rsidRPr="00503AC3">
        <w:t xml:space="preserve"> de grafmonumenten teruggezet</w:t>
      </w:r>
      <w:r w:rsidR="004E0417" w:rsidRPr="00503AC3">
        <w:t xml:space="preserve"> en waar nodig zal schade aan de graven worden hersteld, door het plaatsen van nieuwe opsluitbanden.</w:t>
      </w:r>
      <w:r w:rsidRPr="00503AC3">
        <w:t xml:space="preserve"> </w:t>
      </w:r>
      <w:r w:rsidR="004E0417" w:rsidRPr="00503AC3">
        <w:t xml:space="preserve"> Deze werkzaamheden </w:t>
      </w:r>
      <w:r w:rsidR="006D044B" w:rsidRPr="00503AC3">
        <w:t xml:space="preserve">vinden rij voor </w:t>
      </w:r>
      <w:r w:rsidR="004E0417" w:rsidRPr="00503AC3">
        <w:t>rij plaats</w:t>
      </w:r>
      <w:r w:rsidR="006D044B" w:rsidRPr="00503AC3">
        <w:t>.</w:t>
      </w:r>
      <w:r w:rsidR="00503AC3">
        <w:t xml:space="preserve"> </w:t>
      </w:r>
      <w:r w:rsidR="004E0417" w:rsidRPr="00503AC3">
        <w:t xml:space="preserve">Tenslotte zal er nieuwe beplanting worden aangebracht. </w:t>
      </w:r>
    </w:p>
    <w:p w14:paraId="3F731786" w14:textId="77777777" w:rsidR="004E0417" w:rsidRPr="00503AC3" w:rsidRDefault="004E0417" w:rsidP="00260251">
      <w:pPr>
        <w:pStyle w:val="Geenafstand"/>
      </w:pPr>
    </w:p>
    <w:p w14:paraId="5955CC57" w14:textId="3F647C0A" w:rsidR="004E0417" w:rsidRPr="00503AC3" w:rsidRDefault="004E0417" w:rsidP="00260251">
      <w:pPr>
        <w:pStyle w:val="Geenafstand"/>
      </w:pPr>
      <w:r w:rsidRPr="00503AC3">
        <w:t>We verwachten een aanvang te kunnen maken met de herinrichting in</w:t>
      </w:r>
      <w:r w:rsidR="00E85F24">
        <w:t xml:space="preserve"> de tweede helft van oktober 2023</w:t>
      </w:r>
      <w:r w:rsidRPr="00503AC3">
        <w:t xml:space="preserve"> en de werkzaamheden zullen ongeveer</w:t>
      </w:r>
      <w:r w:rsidR="00E85F24">
        <w:t xml:space="preserve"> twee</w:t>
      </w:r>
      <w:r w:rsidRPr="00503AC3">
        <w:t xml:space="preserve"> </w:t>
      </w:r>
      <w:r w:rsidR="006D044B" w:rsidRPr="00503AC3">
        <w:t>m</w:t>
      </w:r>
      <w:r w:rsidRPr="00503AC3">
        <w:t>aanden in beslagnemen.</w:t>
      </w:r>
    </w:p>
    <w:p w14:paraId="5643520E" w14:textId="77777777" w:rsidR="004E0417" w:rsidRDefault="004E0417" w:rsidP="00260251">
      <w:pPr>
        <w:pStyle w:val="Geenafstand"/>
        <w:rPr>
          <w:b/>
          <w:bCs/>
        </w:rPr>
      </w:pPr>
    </w:p>
    <w:p w14:paraId="6C4F89FD" w14:textId="5985A05A" w:rsidR="00EA58B0" w:rsidRDefault="00EA58B0" w:rsidP="00523BBE">
      <w:pPr>
        <w:pStyle w:val="Geenafstand"/>
      </w:pPr>
    </w:p>
    <w:p w14:paraId="08D85DF6" w14:textId="31CA0491" w:rsidR="000610F8" w:rsidRPr="000610F8" w:rsidRDefault="000610F8" w:rsidP="00523BBE">
      <w:pPr>
        <w:pStyle w:val="Geenafstand"/>
        <w:rPr>
          <w:b/>
          <w:bCs/>
        </w:rPr>
      </w:pPr>
      <w:r w:rsidRPr="000610F8">
        <w:rPr>
          <w:b/>
          <w:bCs/>
        </w:rPr>
        <w:t>Informatiebijeenkomst</w:t>
      </w:r>
    </w:p>
    <w:p w14:paraId="4471BE2C" w14:textId="3D689002" w:rsidR="004B5DCE" w:rsidRDefault="004B5DCE" w:rsidP="00523BBE">
      <w:pPr>
        <w:pStyle w:val="Geenafstand"/>
      </w:pPr>
      <w:r>
        <w:t xml:space="preserve">Op </w:t>
      </w:r>
      <w:r w:rsidR="00E85F24">
        <w:t>woensdag 23 en donderdag 24</w:t>
      </w:r>
      <w:r>
        <w:t xml:space="preserve"> augustus wordt </w:t>
      </w:r>
      <w:r w:rsidR="007E679D">
        <w:t>een</w:t>
      </w:r>
      <w:r w:rsidR="004E0417">
        <w:t xml:space="preserve"> informatiebijeenkomst georganiseerd</w:t>
      </w:r>
      <w:r w:rsidR="00594604">
        <w:t xml:space="preserve"> in de aula op de begraafplaats</w:t>
      </w:r>
      <w:r w:rsidR="004E0417">
        <w:t>.</w:t>
      </w:r>
      <w:r w:rsidR="000610F8">
        <w:t xml:space="preserve"> </w:t>
      </w:r>
      <w:r>
        <w:t xml:space="preserve">Van </w:t>
      </w:r>
      <w:r w:rsidR="00E85F24">
        <w:t>14.30 tot 17.00 uur.</w:t>
      </w:r>
    </w:p>
    <w:p w14:paraId="4B82B7BD" w14:textId="77777777" w:rsidR="004B5DCE" w:rsidRDefault="004B5DCE" w:rsidP="00523BBE">
      <w:pPr>
        <w:pStyle w:val="Geenafstand"/>
      </w:pPr>
    </w:p>
    <w:p w14:paraId="7F7CDD68" w14:textId="37C9FEEA" w:rsidR="00E94AC1" w:rsidRDefault="005E3792" w:rsidP="00523BBE">
      <w:pPr>
        <w:pStyle w:val="Geenafstand"/>
      </w:pPr>
      <w:r>
        <w:lastRenderedPageBreak/>
        <w:t>U bent dan van harte welkom</w:t>
      </w:r>
      <w:r w:rsidR="002C14EB">
        <w:t xml:space="preserve"> om de plannen zelf te bekijken</w:t>
      </w:r>
      <w:r w:rsidR="006D044B">
        <w:t xml:space="preserve"> </w:t>
      </w:r>
      <w:r w:rsidR="004E0417">
        <w:t>en al u</w:t>
      </w:r>
      <w:r w:rsidR="006D044B">
        <w:t>w</w:t>
      </w:r>
      <w:r w:rsidR="004E0417">
        <w:t xml:space="preserve"> vragen te stellen.</w:t>
      </w:r>
      <w:r w:rsidR="006D044B">
        <w:t xml:space="preserve"> </w:t>
      </w:r>
    </w:p>
    <w:p w14:paraId="05F864E3" w14:textId="7EAB0645" w:rsidR="00594604" w:rsidRDefault="00594604" w:rsidP="00523BBE">
      <w:pPr>
        <w:pStyle w:val="Geenafstand"/>
      </w:pPr>
    </w:p>
    <w:p w14:paraId="53DC7DED" w14:textId="4CD7BEB2" w:rsidR="00676A94" w:rsidRDefault="00676A94" w:rsidP="00523BBE">
      <w:pPr>
        <w:pStyle w:val="Geenafstand"/>
      </w:pPr>
    </w:p>
    <w:p w14:paraId="47146CA9" w14:textId="7B63C4FC" w:rsidR="006B0266" w:rsidRDefault="006B0266" w:rsidP="00523BBE">
      <w:pPr>
        <w:pStyle w:val="Geenafstand"/>
      </w:pPr>
      <w:r>
        <w:t xml:space="preserve">Wij zijn er ons </w:t>
      </w:r>
      <w:r w:rsidR="000610F8">
        <w:t>ervan</w:t>
      </w:r>
      <w:r>
        <w:t xml:space="preserve"> bewust dat dit een grote operatie betreft en veel impact kan hebben voor u als rechthebbende.</w:t>
      </w:r>
      <w:r w:rsidR="00503AC3">
        <w:t xml:space="preserve"> </w:t>
      </w:r>
      <w:r w:rsidR="006D044B">
        <w:t xml:space="preserve">Daarom </w:t>
      </w:r>
      <w:r w:rsidR="006210DB">
        <w:t xml:space="preserve">zullen </w:t>
      </w:r>
      <w:r w:rsidR="006D044B">
        <w:t xml:space="preserve">wij </w:t>
      </w:r>
      <w:r w:rsidR="006210DB">
        <w:t>er</w:t>
      </w:r>
      <w:r w:rsidR="002C14EB">
        <w:t xml:space="preserve"> echter</w:t>
      </w:r>
      <w:r w:rsidR="006210DB">
        <w:t xml:space="preserve"> alles aan doen om deze werkzaamheden </w:t>
      </w:r>
      <w:r w:rsidR="002C14EB">
        <w:t>zo soepel mogelijk</w:t>
      </w:r>
      <w:r w:rsidR="006210DB">
        <w:t xml:space="preserve"> te laten verlopen</w:t>
      </w:r>
      <w:r w:rsidR="007919F2">
        <w:t>.</w:t>
      </w:r>
    </w:p>
    <w:p w14:paraId="36B1BDA5" w14:textId="5BC5343D" w:rsidR="007919F2" w:rsidRDefault="007919F2" w:rsidP="00523BBE">
      <w:pPr>
        <w:pStyle w:val="Geenafstand"/>
      </w:pPr>
    </w:p>
    <w:p w14:paraId="1B179B0E" w14:textId="1D87ADFD" w:rsidR="00801196" w:rsidRDefault="00801196" w:rsidP="00523BBE">
      <w:pPr>
        <w:pStyle w:val="Geenafstand"/>
      </w:pPr>
      <w:r>
        <w:t>Voor vragen kunt u ook contact opnemen met ons, onder telefoonnummer ……. of email: ……</w:t>
      </w:r>
    </w:p>
    <w:p w14:paraId="7B96D6E7" w14:textId="77777777" w:rsidR="00801196" w:rsidRDefault="00801196" w:rsidP="00523BBE">
      <w:pPr>
        <w:pStyle w:val="Geenafstand"/>
      </w:pPr>
    </w:p>
    <w:p w14:paraId="3771E512" w14:textId="650DE14D" w:rsidR="007919F2" w:rsidRDefault="002C14EB" w:rsidP="00523BBE">
      <w:pPr>
        <w:pStyle w:val="Geenafstand"/>
      </w:pPr>
      <w:r>
        <w:t>Ik vertrouw erop u hiermee</w:t>
      </w:r>
      <w:r w:rsidR="00225FBC">
        <w:t xml:space="preserve"> voldoende geïnformeerd</w:t>
      </w:r>
      <w:r>
        <w:t xml:space="preserve"> te hebben</w:t>
      </w:r>
      <w:r w:rsidR="00225FBC">
        <w:t>.</w:t>
      </w:r>
    </w:p>
    <w:p w14:paraId="1ACBACBE" w14:textId="12AEBDA2" w:rsidR="007919F2" w:rsidRDefault="007919F2" w:rsidP="00523BBE">
      <w:pPr>
        <w:pStyle w:val="Geenafstand"/>
      </w:pPr>
    </w:p>
    <w:p w14:paraId="54ADA3B3" w14:textId="4015F9F8" w:rsidR="007919F2" w:rsidRDefault="007919F2" w:rsidP="00523BBE">
      <w:pPr>
        <w:pStyle w:val="Geenafstand"/>
      </w:pPr>
      <w:r>
        <w:t xml:space="preserve">Met </w:t>
      </w:r>
      <w:r w:rsidR="002C14EB">
        <w:t>vriendelijke</w:t>
      </w:r>
      <w:r>
        <w:t xml:space="preserve"> groet,</w:t>
      </w:r>
    </w:p>
    <w:p w14:paraId="28F7736B" w14:textId="38138C44" w:rsidR="007919F2" w:rsidRDefault="007919F2" w:rsidP="00523BBE">
      <w:pPr>
        <w:pStyle w:val="Geenafstand"/>
      </w:pPr>
    </w:p>
    <w:p w14:paraId="60F8CF9D" w14:textId="44419BBE" w:rsidR="007919F2" w:rsidRDefault="007919F2" w:rsidP="00523BBE">
      <w:pPr>
        <w:pStyle w:val="Geenafstand"/>
      </w:pPr>
    </w:p>
    <w:p w14:paraId="24009C78" w14:textId="467F7645" w:rsidR="007919F2" w:rsidRDefault="007919F2" w:rsidP="00523BBE">
      <w:pPr>
        <w:pStyle w:val="Geenafstand"/>
      </w:pPr>
    </w:p>
    <w:p w14:paraId="22E90445" w14:textId="461FFAC5" w:rsidR="007919F2" w:rsidRDefault="007919F2" w:rsidP="00523BBE">
      <w:pPr>
        <w:pStyle w:val="Geenafstand"/>
      </w:pPr>
      <w:r>
        <w:t>Alex Nieuwland</w:t>
      </w:r>
    </w:p>
    <w:p w14:paraId="53E4269D" w14:textId="08979729" w:rsidR="007919F2" w:rsidRDefault="007919F2" w:rsidP="00523BBE">
      <w:pPr>
        <w:pStyle w:val="Geenafstand"/>
      </w:pPr>
      <w:r>
        <w:t>Manager begraafplaatsen Delft</w:t>
      </w:r>
    </w:p>
    <w:p w14:paraId="03365A7A" w14:textId="5739B045" w:rsidR="002962EC" w:rsidRDefault="002962EC" w:rsidP="00523BBE">
      <w:pPr>
        <w:pStyle w:val="Geenafstand"/>
      </w:pPr>
    </w:p>
    <w:p w14:paraId="5B2C1884" w14:textId="77777777" w:rsidR="002962EC" w:rsidRDefault="002962EC" w:rsidP="00523BBE">
      <w:pPr>
        <w:pStyle w:val="Geenafstand"/>
      </w:pPr>
    </w:p>
    <w:p w14:paraId="48CC2B3C" w14:textId="5BA37AAE" w:rsidR="00327E99" w:rsidRDefault="00327E99" w:rsidP="00523BBE">
      <w:pPr>
        <w:pStyle w:val="Geenafstand"/>
      </w:pPr>
    </w:p>
    <w:p w14:paraId="29A655E8" w14:textId="77777777" w:rsidR="00327E99" w:rsidRDefault="00327E99" w:rsidP="00523BBE">
      <w:pPr>
        <w:pStyle w:val="Geenafstand"/>
      </w:pPr>
    </w:p>
    <w:p w14:paraId="7FF433AE" w14:textId="77777777" w:rsidR="00B5567C" w:rsidRDefault="00B5567C" w:rsidP="00523BBE">
      <w:pPr>
        <w:pStyle w:val="Geenafstand"/>
      </w:pPr>
    </w:p>
    <w:sectPr w:rsidR="00B55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23"/>
    <w:rsid w:val="000610F8"/>
    <w:rsid w:val="0006364D"/>
    <w:rsid w:val="000B675D"/>
    <w:rsid w:val="000D171F"/>
    <w:rsid w:val="000F461F"/>
    <w:rsid w:val="00100373"/>
    <w:rsid w:val="00134697"/>
    <w:rsid w:val="00192D37"/>
    <w:rsid w:val="001B045B"/>
    <w:rsid w:val="001F7135"/>
    <w:rsid w:val="00225FBC"/>
    <w:rsid w:val="002467DC"/>
    <w:rsid w:val="00260251"/>
    <w:rsid w:val="00272374"/>
    <w:rsid w:val="002726CE"/>
    <w:rsid w:val="002962EC"/>
    <w:rsid w:val="002A027B"/>
    <w:rsid w:val="002C14EB"/>
    <w:rsid w:val="002D0E33"/>
    <w:rsid w:val="002F644F"/>
    <w:rsid w:val="00327E99"/>
    <w:rsid w:val="00350654"/>
    <w:rsid w:val="003F0FEA"/>
    <w:rsid w:val="00481C42"/>
    <w:rsid w:val="00482C5E"/>
    <w:rsid w:val="004B5DCE"/>
    <w:rsid w:val="004C2566"/>
    <w:rsid w:val="004E0417"/>
    <w:rsid w:val="005003B4"/>
    <w:rsid w:val="00503AC3"/>
    <w:rsid w:val="00510A32"/>
    <w:rsid w:val="00523BBE"/>
    <w:rsid w:val="00590B37"/>
    <w:rsid w:val="00593607"/>
    <w:rsid w:val="00594604"/>
    <w:rsid w:val="005A0201"/>
    <w:rsid w:val="005D235C"/>
    <w:rsid w:val="005E3792"/>
    <w:rsid w:val="0061688D"/>
    <w:rsid w:val="006205C3"/>
    <w:rsid w:val="006210DB"/>
    <w:rsid w:val="00671B23"/>
    <w:rsid w:val="00676A94"/>
    <w:rsid w:val="006B0266"/>
    <w:rsid w:val="006B621C"/>
    <w:rsid w:val="006D044B"/>
    <w:rsid w:val="006D238F"/>
    <w:rsid w:val="006D6D76"/>
    <w:rsid w:val="006F47C9"/>
    <w:rsid w:val="00735B0B"/>
    <w:rsid w:val="007649B4"/>
    <w:rsid w:val="007722ED"/>
    <w:rsid w:val="00780AF5"/>
    <w:rsid w:val="007919F2"/>
    <w:rsid w:val="00797028"/>
    <w:rsid w:val="007E679D"/>
    <w:rsid w:val="00801196"/>
    <w:rsid w:val="00807628"/>
    <w:rsid w:val="00832104"/>
    <w:rsid w:val="008364C1"/>
    <w:rsid w:val="008840B5"/>
    <w:rsid w:val="008A184F"/>
    <w:rsid w:val="008D766F"/>
    <w:rsid w:val="00950E04"/>
    <w:rsid w:val="00972B97"/>
    <w:rsid w:val="009E0A7B"/>
    <w:rsid w:val="00A43E69"/>
    <w:rsid w:val="00A84FAA"/>
    <w:rsid w:val="00A910BC"/>
    <w:rsid w:val="00AD30E9"/>
    <w:rsid w:val="00AF2CF1"/>
    <w:rsid w:val="00B5567C"/>
    <w:rsid w:val="00BF2997"/>
    <w:rsid w:val="00C978FA"/>
    <w:rsid w:val="00CE4359"/>
    <w:rsid w:val="00D02F61"/>
    <w:rsid w:val="00D505E0"/>
    <w:rsid w:val="00DC5E69"/>
    <w:rsid w:val="00E54EB5"/>
    <w:rsid w:val="00E577A7"/>
    <w:rsid w:val="00E85F24"/>
    <w:rsid w:val="00E94AC1"/>
    <w:rsid w:val="00E9731B"/>
    <w:rsid w:val="00EA58B0"/>
    <w:rsid w:val="00EB6195"/>
    <w:rsid w:val="00EC7F67"/>
    <w:rsid w:val="00ED6A49"/>
    <w:rsid w:val="00F2714C"/>
    <w:rsid w:val="00F743DE"/>
    <w:rsid w:val="00F86BCE"/>
    <w:rsid w:val="00FF49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C263"/>
  <w15:chartTrackingRefBased/>
  <w15:docId w15:val="{83ED1A07-2B55-4EE1-A17E-97F9A4F6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23BBE"/>
    <w:pPr>
      <w:spacing w:after="0" w:line="240" w:lineRule="auto"/>
    </w:pPr>
  </w:style>
  <w:style w:type="paragraph" w:styleId="Revisie">
    <w:name w:val="Revision"/>
    <w:hidden/>
    <w:uiPriority w:val="99"/>
    <w:semiHidden/>
    <w:rsid w:val="000B675D"/>
    <w:pPr>
      <w:spacing w:after="0" w:line="240" w:lineRule="auto"/>
    </w:pPr>
  </w:style>
  <w:style w:type="character" w:styleId="Verwijzingopmerking">
    <w:name w:val="annotation reference"/>
    <w:basedOn w:val="Standaardalinea-lettertype"/>
    <w:uiPriority w:val="99"/>
    <w:semiHidden/>
    <w:unhideWhenUsed/>
    <w:rsid w:val="000B675D"/>
    <w:rPr>
      <w:sz w:val="16"/>
      <w:szCs w:val="16"/>
    </w:rPr>
  </w:style>
  <w:style w:type="paragraph" w:styleId="Tekstopmerking">
    <w:name w:val="annotation text"/>
    <w:basedOn w:val="Standaard"/>
    <w:link w:val="TekstopmerkingChar"/>
    <w:uiPriority w:val="99"/>
    <w:unhideWhenUsed/>
    <w:rsid w:val="000B675D"/>
    <w:pPr>
      <w:spacing w:line="240" w:lineRule="auto"/>
    </w:pPr>
    <w:rPr>
      <w:sz w:val="20"/>
      <w:szCs w:val="20"/>
    </w:rPr>
  </w:style>
  <w:style w:type="character" w:customStyle="1" w:styleId="TekstopmerkingChar">
    <w:name w:val="Tekst opmerking Char"/>
    <w:basedOn w:val="Standaardalinea-lettertype"/>
    <w:link w:val="Tekstopmerking"/>
    <w:uiPriority w:val="99"/>
    <w:rsid w:val="000B675D"/>
    <w:rPr>
      <w:sz w:val="20"/>
      <w:szCs w:val="20"/>
    </w:rPr>
  </w:style>
  <w:style w:type="paragraph" w:styleId="Onderwerpvanopmerking">
    <w:name w:val="annotation subject"/>
    <w:basedOn w:val="Tekstopmerking"/>
    <w:next w:val="Tekstopmerking"/>
    <w:link w:val="OnderwerpvanopmerkingChar"/>
    <w:uiPriority w:val="99"/>
    <w:semiHidden/>
    <w:unhideWhenUsed/>
    <w:rsid w:val="000B675D"/>
    <w:rPr>
      <w:b/>
      <w:bCs/>
    </w:rPr>
  </w:style>
  <w:style w:type="character" w:customStyle="1" w:styleId="OnderwerpvanopmerkingChar">
    <w:name w:val="Onderwerp van opmerking Char"/>
    <w:basedOn w:val="TekstopmerkingChar"/>
    <w:link w:val="Onderwerpvanopmerking"/>
    <w:uiPriority w:val="99"/>
    <w:semiHidden/>
    <w:rsid w:val="000B67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5A7B9DF3810439CC4C59B2C35D2B9" ma:contentTypeVersion="13" ma:contentTypeDescription="Create a new document." ma:contentTypeScope="" ma:versionID="a78c3a626bde4d6439dcd2a453827062">
  <xsd:schema xmlns:xsd="http://www.w3.org/2001/XMLSchema" xmlns:xs="http://www.w3.org/2001/XMLSchema" xmlns:p="http://schemas.microsoft.com/office/2006/metadata/properties" xmlns:ns3="a0b207f9-a846-4d40-a7a0-e2a0ff0e35c1" xmlns:ns4="a32f6a49-00b9-43d4-a6f0-be7d59d57cef" targetNamespace="http://schemas.microsoft.com/office/2006/metadata/properties" ma:root="true" ma:fieldsID="30f748474abdb1927e4b41f499515e27" ns3:_="" ns4:_="">
    <xsd:import namespace="a0b207f9-a846-4d40-a7a0-e2a0ff0e35c1"/>
    <xsd:import namespace="a32f6a49-00b9-43d4-a6f0-be7d59d57c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207f9-a846-4d40-a7a0-e2a0ff0e3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f6a49-00b9-43d4-a6f0-be7d59d57c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0b207f9-a846-4d40-a7a0-e2a0ff0e35c1" xsi:nil="true"/>
  </documentManagement>
</p:properties>
</file>

<file path=customXml/itemProps1.xml><?xml version="1.0" encoding="utf-8"?>
<ds:datastoreItem xmlns:ds="http://schemas.openxmlformats.org/officeDocument/2006/customXml" ds:itemID="{1ED8DE5A-414B-4FBC-90C7-F08F5D973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207f9-a846-4d40-a7a0-e2a0ff0e35c1"/>
    <ds:schemaRef ds:uri="a32f6a49-00b9-43d4-a6f0-be7d59d57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2DC74-45E2-4ED1-B4AC-6C6512DECC6D}">
  <ds:schemaRefs>
    <ds:schemaRef ds:uri="http://schemas.microsoft.com/sharepoint/v3/contenttype/forms"/>
  </ds:schemaRefs>
</ds:datastoreItem>
</file>

<file path=customXml/itemProps3.xml><?xml version="1.0" encoding="utf-8"?>
<ds:datastoreItem xmlns:ds="http://schemas.openxmlformats.org/officeDocument/2006/customXml" ds:itemID="{B554C5E1-F2A4-46D2-9F23-D92688992FBC}">
  <ds:schemaRefs>
    <ds:schemaRef ds:uri="http://schemas.microsoft.com/office/2006/metadata/properties"/>
    <ds:schemaRef ds:uri="http://schemas.microsoft.com/office/infopath/2007/PartnerControls"/>
    <ds:schemaRef ds:uri="a0b207f9-a846-4d40-a7a0-e2a0ff0e35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1956</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Nieuwland</dc:creator>
  <cp:keywords/>
  <dc:description/>
  <cp:lastModifiedBy>Virginia Kortbeek</cp:lastModifiedBy>
  <cp:revision>2</cp:revision>
  <dcterms:created xsi:type="dcterms:W3CDTF">2023-07-03T10:02:00Z</dcterms:created>
  <dcterms:modified xsi:type="dcterms:W3CDTF">2023-07-03T10:02:00Z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0x0101008F25A7B9DF3810439CC4C59B2C35D2B9</vt:lpwstr>
  </property>
  <property fmtid="{D5CDD505-2E9C-101B-9397-08002B2CF9AE}" pid="3" name="MediaServiceImageTags">
    <vt:lpwstr/>
  </property>
</Properties>
</file>